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Given any typical day, how often does a person communicate?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roughly 15-20 times a 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continually throughout the 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less than 5 times a 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roughly 100-200 times a 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roughly 200-300 times a day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Author Julia Wood mentions which of the following factors affect her point of view in the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being a woman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her research and reading the research of others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being from a middle income family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being white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these factors affect her point of view in the textbook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surveys of companies, the most important quality they look for in a job applicant is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technical 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degree from an accredited university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ability to communicate effectively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practical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willingness to relocate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skills are vital to civic life because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our society is socially diverse in nature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personal disclosures are important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connection between communication and identity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directly influences our well-being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above are reasons why communication is vital to civic life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process nature of communication means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given interaction has a definite beginning and ending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what happens in one encounter has little impact on other encounters we have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rarely, if ever,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our interactions with others are ongoing and dynamic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 can stop communicating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statement that communication is systemic means that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symbols construct our meanings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communication changes over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is a content level and a literal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studied in an organized manner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various parts affect each other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openness of a system is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extent to which a system strives to sustain equilibrium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extent of interaction within a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extent to which a system affects and is affected by outside factors and 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extent of absolute balance in a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extent to which someone is willing to communicate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literal meaning of a message is referred to as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relational level of meaning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connotative level of meaning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bypassed meaning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content level of meaning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inferential level of meaning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Symbols can be described as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appropriate verbal and nonverbal behaviors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abstract, arbitrary, and ambiguous representations of other things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group of interrelated parts that affect one another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figures which cause absolute balance in a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anything that interferes with the intended meaning of communication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Jane knocked on the door of her friend’s house. She wanted to talk with her friend about a disagreement they had earlier in the day. When her friend answered the door, she said “May I come in? The content level of Jane’s request was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she found her friend  approachable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she wanted her friend’s permission to enter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she was disappointed in her friend’s 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she should have talked to her friend earlier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she will have a hard time talking to her about the issue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most simplistic communication models are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bifocal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directional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major distinction between the linear and interactive models of communication is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7"/>
              <w:gridCol w:w="8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linear model allows for the concept of noise interfering with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interactive model includes both a source and receiver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interactive model allows for the concept of noise interfering with 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linear model identifies a distinct message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interactive model includes feedback, or a response to the message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Bart tries to concentrate during a particularly difficult lecture, but finds that he is more focused on the instructor’s unique dialect and delivery style. This is an example of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social diversity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 a and 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George Herbert Mead’s statement that humans are talked into humanity means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people have to be calmed into acting with civility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 gain our personal identity by interacting with others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communicating people automatically become human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humans can talk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in personal relationships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helps solve problems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involves personal disclosures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sustains the daily rhythms of intimate connections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and 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is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systematic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above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content level of meaning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always verbal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language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the literal message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psychological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cultural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relationship level of meaning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the connection between symbols and things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focuses on the meaning of sounds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expresses the relationship between communicators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not a  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only found in verbal expression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Harold Laswell constructed a(n) __________ model of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circular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cubic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qualitative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reified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Wilbur Schramm constructed a(n)__________ model of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flat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deterministic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People who communicate well have an advantage in their personal, social, and professional life.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Communicating with other people promotes personal health.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is vital for maintaining civic engagement in societies, unless they are democratic and pluralistic.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communication systems all parts of a system interact and affect each other.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Homeostasis is a state of equilibrium with a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living system can sustain absolute equilibrium.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We have direct access to the thoughts and feelings of those with whom we communicate.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Linear models capture the process character of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transactional model of communication, each person participates simultaneously as a sender and receiver of messages.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Communication research is a vital and growing field of 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abstract, arbitrary, and ambiguous representations we use to represent our experience are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__________ is anything that interferes with the intended meaning of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earliest models of communication which described communication as one-way, are known as __________ models.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__________ is the response we have to a message.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feedback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__________ model of communication best represents communication as a shared and complex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Transactional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process is __________ and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ongoing; dynamic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__________ consists of interrelated parts that affect one another.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__________ is the extent to which a system affects and is affected by outside factors and processes.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Openness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Systems seek a state of equilibrium, or __________.  [p. 12, I]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homeostasis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Abstract, arbitrary, and ambiguous representations of other things are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communication.  Identify and describe the four key features of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answer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Wood, the study of communication is valuable for four major reasons.  Identify and describe each of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answer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the content and relational levels of meaning in communication.  Provide an example of each level of meaning and explain how they work together.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answer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the three generations (or types) of models and communication discussed in Chapter One.  State which model you think is best and explain your reasons for your choice.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answer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Chapter One defined communication as systemic.  Explain what this means and why it is important for thinking about interaction in a socially diverse society.  Provide concrete examples of system principles you discuss in your response.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answer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1: A First Look At Communication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A First Look At Communication</dc:title>
  <cp:revision>0</cp:revision>
</cp:coreProperties>
</file>